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№ </w:t>
      </w:r>
      <w:r>
        <w:rPr>
          <w:rFonts w:ascii="Times New Roman" w:eastAsia="Times New Roman" w:hAnsi="Times New Roman" w:cs="Times New Roman"/>
        </w:rPr>
        <w:t>05-</w:t>
      </w:r>
      <w:r>
        <w:rPr>
          <w:rFonts w:ascii="Times New Roman" w:eastAsia="Times New Roman" w:hAnsi="Times New Roman" w:cs="Times New Roman"/>
        </w:rPr>
        <w:t>1020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2803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08"/>
        <w:gridCol w:w="4768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 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июня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ировой судья судебного участка №3 Ханты-Мансийского судебного района Ханты-Мансийского автоно</w:t>
      </w:r>
      <w:r>
        <w:rPr>
          <w:rFonts w:ascii="Times New Roman" w:eastAsia="Times New Roman" w:hAnsi="Times New Roman" w:cs="Times New Roman"/>
        </w:rPr>
        <w:t>много округа - Югры Миненко Юлия Борисовна,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Перминова Николая Владимировича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6rplc-8"/>
          <w:rFonts w:ascii="Times New Roman" w:eastAsia="Times New Roman" w:hAnsi="Times New Roman" w:cs="Times New Roman"/>
        </w:rPr>
        <w:t>...</w:t>
      </w:r>
      <w:r>
        <w:rPr>
          <w:rStyle w:val="cat-UserDefinedgrp-27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18.04.2024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00:01 час. </w:t>
      </w:r>
      <w:r>
        <w:rPr>
          <w:rFonts w:ascii="Times New Roman" w:eastAsia="Times New Roman" w:hAnsi="Times New Roman" w:cs="Times New Roman"/>
        </w:rPr>
        <w:t>Перминов Н.В.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7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510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руб., назначенный постановлением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86292743/8490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11.01.2024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>20.21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Перминов Н.В.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судебное заседание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явился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о месте и вре</w:t>
      </w:r>
      <w:r>
        <w:rPr>
          <w:rFonts w:ascii="Times New Roman" w:eastAsia="Times New Roman" w:hAnsi="Times New Roman" w:cs="Times New Roman"/>
        </w:rPr>
        <w:t>мени судебного заседания извещен</w:t>
      </w:r>
      <w:r>
        <w:rPr>
          <w:rFonts w:ascii="Times New Roman" w:eastAsia="Times New Roman" w:hAnsi="Times New Roman" w:cs="Times New Roman"/>
        </w:rPr>
        <w:t xml:space="preserve"> надлежащим образом, </w:t>
      </w:r>
      <w:r>
        <w:rPr>
          <w:rFonts w:ascii="Times New Roman" w:eastAsia="Times New Roman" w:hAnsi="Times New Roman" w:cs="Times New Roman"/>
        </w:rPr>
        <w:t>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в отсутствии </w:t>
      </w:r>
      <w:r>
        <w:rPr>
          <w:rFonts w:ascii="Times New Roman" w:eastAsia="Times New Roman" w:hAnsi="Times New Roman" w:cs="Times New Roman"/>
        </w:rPr>
        <w:t>Перминова Н.В.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11.01.2024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должностным лицом </w:t>
      </w:r>
      <w:r>
        <w:rPr>
          <w:rFonts w:ascii="Times New Roman" w:eastAsia="Times New Roman" w:hAnsi="Times New Roman" w:cs="Times New Roman"/>
        </w:rPr>
        <w:t>МО МВД России «Ханты-Мансийский»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отношении </w:t>
      </w:r>
      <w:r>
        <w:rPr>
          <w:rFonts w:ascii="Times New Roman" w:eastAsia="Times New Roman" w:hAnsi="Times New Roman" w:cs="Times New Roman"/>
        </w:rPr>
        <w:t>Перминова Н.В.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</w:t>
      </w:r>
      <w:r>
        <w:rPr>
          <w:rFonts w:ascii="Times New Roman" w:eastAsia="Times New Roman" w:hAnsi="Times New Roman" w:cs="Times New Roman"/>
        </w:rPr>
        <w:t xml:space="preserve">им </w:t>
      </w:r>
      <w:r>
        <w:rPr>
          <w:rFonts w:ascii="Times New Roman" w:eastAsia="Times New Roman" w:hAnsi="Times New Roman" w:cs="Times New Roman"/>
        </w:rPr>
        <w:t xml:space="preserve">правонарушения, предусмотренного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>20.21</w:t>
      </w:r>
      <w:r>
        <w:rPr>
          <w:rFonts w:ascii="Times New Roman" w:eastAsia="Times New Roman" w:hAnsi="Times New Roman" w:cs="Times New Roman"/>
        </w:rPr>
        <w:t xml:space="preserve"> КоАП РФ с назначением </w:t>
      </w:r>
      <w:r>
        <w:rPr>
          <w:rFonts w:ascii="Times New Roman" w:eastAsia="Times New Roman" w:hAnsi="Times New Roman" w:cs="Times New Roman"/>
        </w:rPr>
        <w:t xml:space="preserve">наказания в виде штрафа </w:t>
      </w:r>
      <w:r>
        <w:rPr>
          <w:rFonts w:ascii="Times New Roman" w:eastAsia="Times New Roman" w:hAnsi="Times New Roman" w:cs="Times New Roman"/>
        </w:rPr>
        <w:t>510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</w:rPr>
        <w:t>11.01.2024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17.02.2024</w:t>
      </w:r>
      <w:r>
        <w:rPr>
          <w:rFonts w:ascii="Times New Roman" w:eastAsia="Times New Roman" w:hAnsi="Times New Roman" w:cs="Times New Roman"/>
        </w:rPr>
        <w:t xml:space="preserve">, следовательно, последним днем для уплаты штрафа являлся </w:t>
      </w:r>
      <w:r>
        <w:rPr>
          <w:rFonts w:ascii="Times New Roman" w:eastAsia="Times New Roman" w:hAnsi="Times New Roman" w:cs="Times New Roman"/>
        </w:rPr>
        <w:t>17.04.2024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</w:rPr>
        <w:t>11.01.2024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Перминовым Н.В.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Перминова Н.В.</w:t>
      </w:r>
      <w:r>
        <w:rPr>
          <w:rFonts w:ascii="Times New Roman" w:eastAsia="Times New Roman" w:hAnsi="Times New Roman" w:cs="Times New Roman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 материалами дела: протоколом об административном п</w:t>
      </w:r>
      <w:r>
        <w:rPr>
          <w:rFonts w:ascii="Times New Roman" w:eastAsia="Times New Roman" w:hAnsi="Times New Roman" w:cs="Times New Roman"/>
        </w:rPr>
        <w:t>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серии 86 №</w:t>
      </w:r>
      <w:r>
        <w:rPr>
          <w:rFonts w:ascii="Times New Roman" w:eastAsia="Times New Roman" w:hAnsi="Times New Roman" w:cs="Times New Roman"/>
        </w:rPr>
        <w:t>366</w:t>
      </w:r>
      <w:r>
        <w:rPr>
          <w:rFonts w:ascii="Times New Roman" w:eastAsia="Times New Roman" w:hAnsi="Times New Roman" w:cs="Times New Roman"/>
        </w:rPr>
        <w:t>454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10.05.2024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 xml:space="preserve">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86292743/8490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11.01.2024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>копией объяснения</w:t>
      </w:r>
      <w:r>
        <w:rPr>
          <w:rFonts w:ascii="Times New Roman" w:eastAsia="Times New Roman" w:hAnsi="Times New Roman" w:cs="Times New Roman"/>
        </w:rPr>
        <w:t xml:space="preserve"> Перминова Н.В. от </w:t>
      </w:r>
      <w:r>
        <w:rPr>
          <w:rFonts w:ascii="Times New Roman" w:eastAsia="Times New Roman" w:hAnsi="Times New Roman" w:cs="Times New Roman"/>
        </w:rPr>
        <w:t>09.05.2024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Перминова Н.В.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Перминова Н.В.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административную ответственность обстоятельством является неудовлетворительное состояние здоровья,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отягчающих</w:t>
      </w:r>
      <w:r>
        <w:rPr>
          <w:rFonts w:ascii="Times New Roman" w:eastAsia="Times New Roman" w:hAnsi="Times New Roman" w:cs="Times New Roman"/>
        </w:rPr>
        <w:t xml:space="preserve"> административную</w:t>
      </w:r>
      <w:r>
        <w:rPr>
          <w:rFonts w:ascii="Times New Roman" w:eastAsia="Times New Roman" w:hAnsi="Times New Roman" w:cs="Times New Roman"/>
        </w:rPr>
        <w:t xml:space="preserve"> ответственность обстоятельств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установлено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</w:t>
      </w:r>
      <w:r>
        <w:rPr>
          <w:rFonts w:ascii="Times New Roman" w:eastAsia="Times New Roman" w:hAnsi="Times New Roman" w:cs="Times New Roman"/>
        </w:rPr>
        <w:t>Перминова Николая Владимировича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</w:t>
      </w:r>
      <w:r>
        <w:rPr>
          <w:rFonts w:ascii="Times New Roman" w:eastAsia="Times New Roman" w:hAnsi="Times New Roman" w:cs="Times New Roman"/>
        </w:rPr>
        <w:t xml:space="preserve">тренного ч.1 ст.20.25 </w:t>
      </w:r>
      <w:r>
        <w:rPr>
          <w:rFonts w:ascii="Times New Roman" w:eastAsia="Times New Roman" w:hAnsi="Times New Roman" w:cs="Times New Roman"/>
        </w:rPr>
        <w:t>КоАП РФ</w:t>
      </w:r>
      <w:r>
        <w:rPr>
          <w:rFonts w:ascii="Times New Roman" w:eastAsia="Times New Roman" w:hAnsi="Times New Roman" w:cs="Times New Roman"/>
        </w:rPr>
        <w:t xml:space="preserve">, и назначить </w:t>
      </w:r>
      <w:r>
        <w:rPr>
          <w:rFonts w:ascii="Times New Roman" w:eastAsia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1020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руб</w:t>
      </w:r>
      <w:r>
        <w:rPr>
          <w:rFonts w:ascii="Times New Roman" w:eastAsia="Times New Roman" w:hAnsi="Times New Roman" w:cs="Times New Roman"/>
        </w:rPr>
        <w:t>лей.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</w:t>
      </w:r>
      <w:r>
        <w:rPr>
          <w:rFonts w:ascii="Times New Roman" w:eastAsia="Times New Roman" w:hAnsi="Times New Roman" w:cs="Times New Roman"/>
        </w:rPr>
        <w:t>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реквизитам: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0412365400725010202420103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Копия верна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6rplc-8">
    <w:name w:val="cat-UserDefined grp-26 rplc-8"/>
    <w:basedOn w:val="DefaultParagraphFont"/>
  </w:style>
  <w:style w:type="character" w:customStyle="1" w:styleId="cat-UserDefinedgrp-27rplc-11">
    <w:name w:val="cat-UserDefined grp-27 rplc-11"/>
    <w:basedOn w:val="DefaultParagraphFont"/>
  </w:style>
  <w:style w:type="character" w:customStyle="1" w:styleId="cat-UserDefinedgrp-27rplc-16">
    <w:name w:val="cat-UserDefined grp-27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